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Default="00402D2E" w:rsidP="00643A94">
      <w:pPr>
        <w:pStyle w:val="SenderAddress"/>
      </w:pPr>
      <w:r>
        <w:t>Alicia Evans</w:t>
      </w:r>
    </w:p>
    <w:p w:rsidR="00FD5F91" w:rsidRDefault="00402D2E" w:rsidP="00643A94">
      <w:pPr>
        <w:pStyle w:val="SenderAddress"/>
      </w:pPr>
      <w:r>
        <w:t>104-35 202</w:t>
      </w:r>
      <w:r w:rsidRPr="00402D2E">
        <w:rPr>
          <w:vertAlign w:val="superscript"/>
        </w:rPr>
        <w:t>nd</w:t>
      </w:r>
      <w:r>
        <w:t xml:space="preserve"> st.</w:t>
      </w:r>
    </w:p>
    <w:p w:rsidR="00C642F7" w:rsidRDefault="00402D2E" w:rsidP="00DD2372">
      <w:pPr>
        <w:pStyle w:val="SenderAddress"/>
      </w:pPr>
      <w:r>
        <w:t xml:space="preserve">Saint Albans, </w:t>
      </w:r>
      <w:r w:rsidR="00DD2372">
        <w:t>NY 11412</w:t>
      </w:r>
    </w:p>
    <w:p w:rsidR="00DD2372" w:rsidRDefault="00DD2372" w:rsidP="00DD2372">
      <w:pPr>
        <w:pStyle w:val="SenderAddress"/>
      </w:pPr>
      <w:r>
        <w:t>Februaryary 20, 2014</w:t>
      </w:r>
    </w:p>
    <w:p w:rsidR="00DD2372" w:rsidRDefault="00DD2372" w:rsidP="00DD2372">
      <w:pPr>
        <w:pStyle w:val="SenderAddress"/>
      </w:pPr>
    </w:p>
    <w:p w:rsidR="009D31CF" w:rsidRDefault="009D31CF" w:rsidP="00237994">
      <w:pPr>
        <w:pStyle w:val="RecipientAddress"/>
      </w:pPr>
    </w:p>
    <w:p w:rsidR="00237994" w:rsidRDefault="00237994" w:rsidP="00237994">
      <w:pPr>
        <w:pStyle w:val="RecipientAddress"/>
      </w:pPr>
    </w:p>
    <w:p w:rsidR="00237994" w:rsidRDefault="00237994" w:rsidP="00237994">
      <w:pPr>
        <w:pStyle w:val="RecipientAddress"/>
      </w:pPr>
    </w:p>
    <w:p w:rsidR="00B62884" w:rsidRDefault="00B62884" w:rsidP="00B62884">
      <w:pPr>
        <w:pStyle w:val="BodyText"/>
      </w:pPr>
      <w:r>
        <w:t xml:space="preserve">I am </w:t>
      </w:r>
      <w:r w:rsidR="005A4CC8">
        <w:t xml:space="preserve">Alicia Evans </w:t>
      </w:r>
      <w:r w:rsidR="006222D9">
        <w:t xml:space="preserve">the </w:t>
      </w:r>
      <w:r w:rsidR="005A4CC8">
        <w:t xml:space="preserve">Founder </w:t>
      </w:r>
      <w:r w:rsidR="00E05AD6">
        <w:t>and</w:t>
      </w:r>
      <w:r w:rsidR="005A4CC8">
        <w:t xml:space="preserve"> President</w:t>
      </w:r>
      <w:r>
        <w:t xml:space="preserve"> of </w:t>
      </w:r>
      <w:r w:rsidR="005A4CC8">
        <w:t>Sugar &amp; Spice Book Club</w:t>
      </w:r>
      <w:r>
        <w:t xml:space="preserve">, a </w:t>
      </w:r>
      <w:r w:rsidR="006222D9">
        <w:t>book club</w:t>
      </w:r>
      <w:r>
        <w:t xml:space="preserve"> dedicated to </w:t>
      </w:r>
      <w:r w:rsidR="006222D9">
        <w:t>bridging the gap between author and reader. We strive to build better relationships in our communities through our love of reading.</w:t>
      </w:r>
      <w:r w:rsidR="007355F9">
        <w:t xml:space="preserve"> We are having a literary</w:t>
      </w:r>
      <w:r>
        <w:t xml:space="preserve"> conference</w:t>
      </w:r>
      <w:r w:rsidR="007355F9">
        <w:t xml:space="preserve"> which</w:t>
      </w:r>
      <w:r>
        <w:t xml:space="preserve"> </w:t>
      </w:r>
      <w:r w:rsidRPr="00AC3FD9">
        <w:t xml:space="preserve">will be held on </w:t>
      </w:r>
      <w:r w:rsidR="00EB5302">
        <w:t>September 20, 2014</w:t>
      </w:r>
      <w:r w:rsidRPr="00AC3FD9">
        <w:t xml:space="preserve"> at</w:t>
      </w:r>
      <w:r>
        <w:t xml:space="preserve"> </w:t>
      </w:r>
      <w:r w:rsidR="00EB5302">
        <w:t>Rochdale Village Community Center Rm 6&amp;7</w:t>
      </w:r>
      <w:r w:rsidRPr="00AC3FD9">
        <w:t xml:space="preserve">. </w:t>
      </w:r>
      <w:r w:rsidR="003B31A4">
        <w:t xml:space="preserve">The theme </w:t>
      </w:r>
      <w:r w:rsidR="00E05AD6">
        <w:t xml:space="preserve">of </w:t>
      </w:r>
      <w:r w:rsidR="003B31A4">
        <w:t>our</w:t>
      </w:r>
      <w:r>
        <w:t xml:space="preserve"> conference is </w:t>
      </w:r>
      <w:r w:rsidR="006222D9">
        <w:t>Champagne, Chocolate &amp; Books</w:t>
      </w:r>
      <w:r>
        <w:t>.</w:t>
      </w:r>
      <w:r w:rsidR="006222D9">
        <w:t xml:space="preserve"> </w:t>
      </w:r>
      <w:r w:rsidR="00C65AF9">
        <w:t>With</w:t>
      </w:r>
      <w:r w:rsidR="00134A6C">
        <w:t xml:space="preserve"> this conference we are </w:t>
      </w:r>
      <w:r w:rsidR="00BE4C30">
        <w:t>giving</w:t>
      </w:r>
      <w:r w:rsidR="0044044E">
        <w:t xml:space="preserve"> a pe</w:t>
      </w:r>
      <w:r w:rsidR="00134A6C">
        <w:t>rcentage back to our community</w:t>
      </w:r>
      <w:r w:rsidR="0044044E">
        <w:t xml:space="preserve"> through the American Cancer Society and the American Diabetes Association.</w:t>
      </w:r>
    </w:p>
    <w:p w:rsidR="00C65AF9" w:rsidRDefault="00C65AF9" w:rsidP="00B62884">
      <w:pPr>
        <w:pStyle w:val="BodyText"/>
      </w:pPr>
      <w:r>
        <w:t>We are pleased to announce that we will have Essence Best Selling Author of over 50 published novels</w:t>
      </w:r>
      <w:r w:rsidR="00EB5302">
        <w:t xml:space="preserve"> Donna Hill as our Keynote Speaker</w:t>
      </w:r>
      <w:r>
        <w:t xml:space="preserve">. </w:t>
      </w:r>
    </w:p>
    <w:p w:rsidR="00C65AF9" w:rsidRPr="00AC3FD9" w:rsidRDefault="00EB5302" w:rsidP="00B62884">
      <w:pPr>
        <w:pStyle w:val="BodyText"/>
      </w:pPr>
      <w:r>
        <w:t>Our featured authors include National Best Selling Author Rochelle Alers,</w:t>
      </w:r>
      <w:r w:rsidR="00497279">
        <w:t xml:space="preserve"> Eva Tremaine,</w:t>
      </w:r>
      <w:r>
        <w:t xml:space="preserve"> Faye Thompson, Monica Mathis-Stowe, Renee Daniel Flagler, J</w:t>
      </w:r>
      <w:r w:rsidR="00DD2372">
        <w:t>.</w:t>
      </w:r>
      <w:r>
        <w:t>M</w:t>
      </w:r>
      <w:r w:rsidR="00DD2372">
        <w:t>.</w:t>
      </w:r>
      <w:r>
        <w:t xml:space="preserve"> Benjamin, Ty Goode, </w:t>
      </w:r>
      <w:r w:rsidR="00DD2372">
        <w:t>Peter D. Chisholm and many many more</w:t>
      </w:r>
      <w:r w:rsidR="00E05AD6">
        <w:t>.</w:t>
      </w:r>
    </w:p>
    <w:p w:rsidR="00B62884" w:rsidRPr="00AC3FD9" w:rsidRDefault="00B62884" w:rsidP="00B62884">
      <w:pPr>
        <w:pStyle w:val="BodyText"/>
      </w:pPr>
      <w:r w:rsidRPr="00AC3FD9">
        <w:t xml:space="preserve">Attendance at </w:t>
      </w:r>
      <w:r>
        <w:t>this conference</w:t>
      </w:r>
      <w:r w:rsidR="00C65AF9">
        <w:t xml:space="preserve"> is expected to be</w:t>
      </w:r>
      <w:r w:rsidRPr="00AC3FD9">
        <w:t xml:space="preserve"> </w:t>
      </w:r>
      <w:r w:rsidR="00DD2372">
        <w:t>100-150</w:t>
      </w:r>
      <w:r w:rsidR="00C65AF9">
        <w:t xml:space="preserve"> attendees.</w:t>
      </w:r>
    </w:p>
    <w:p w:rsidR="00B62884" w:rsidRPr="00AC3FD9" w:rsidRDefault="00C65AF9" w:rsidP="00B62884">
      <w:pPr>
        <w:pStyle w:val="BodyText"/>
      </w:pPr>
      <w:r>
        <w:t xml:space="preserve">I would appreciate if you would consider becoming a sponsor of this wonderful event. </w:t>
      </w:r>
    </w:p>
    <w:p w:rsidR="00134A6C" w:rsidRDefault="00B62884" w:rsidP="00B62884">
      <w:pPr>
        <w:pStyle w:val="BodyText"/>
      </w:pPr>
      <w:r>
        <w:t>I have enc</w:t>
      </w:r>
      <w:r w:rsidR="0044044E">
        <w:t xml:space="preserve">losed a list of sponsorship levels </w:t>
      </w:r>
      <w:r>
        <w:t xml:space="preserve">for your review. </w:t>
      </w:r>
      <w:r w:rsidRPr="00AC3FD9">
        <w:t xml:space="preserve">Please contact me at </w:t>
      </w:r>
      <w:r w:rsidR="0044044E">
        <w:t xml:space="preserve">347- 453-6115 or </w:t>
      </w:r>
      <w:hyperlink r:id="rId7" w:history="1">
        <w:r w:rsidR="0044044E" w:rsidRPr="00C73C55">
          <w:rPr>
            <w:rStyle w:val="Hyperlink"/>
          </w:rPr>
          <w:t>alicia@sugarandspicebookclub.org</w:t>
        </w:r>
      </w:hyperlink>
    </w:p>
    <w:p w:rsidR="00134A6C" w:rsidRDefault="00273477" w:rsidP="00B62884">
      <w:pPr>
        <w:pStyle w:val="BodyText"/>
      </w:pPr>
      <w:hyperlink r:id="rId8" w:history="1">
        <w:r w:rsidR="00134A6C" w:rsidRPr="00B85A9F">
          <w:rPr>
            <w:rStyle w:val="Hyperlink"/>
          </w:rPr>
          <w:t>www.sugarandspicebookclub.org/champagne</w:t>
        </w:r>
      </w:hyperlink>
    </w:p>
    <w:p w:rsidR="00272AE7" w:rsidRDefault="00B62884" w:rsidP="00B62884">
      <w:pPr>
        <w:pStyle w:val="BodyText"/>
      </w:pPr>
      <w:r>
        <w:t xml:space="preserve"> I look forward to hearing from you</w:t>
      </w:r>
      <w:r w:rsidR="00272AE7">
        <w:t>.</w:t>
      </w:r>
    </w:p>
    <w:p w:rsidR="00B36A20" w:rsidRDefault="00D27A70" w:rsidP="00B36A20">
      <w:pPr>
        <w:pStyle w:val="Closing"/>
      </w:pPr>
      <w:r>
        <w:t>Sincerely,</w:t>
      </w:r>
      <w:r w:rsidR="00B36A20">
        <w:t xml:space="preserve"> </w:t>
      </w:r>
    </w:p>
    <w:p w:rsidR="00B36A20" w:rsidRDefault="0044044E" w:rsidP="00B36A20">
      <w:pPr>
        <w:pStyle w:val="Closing"/>
      </w:pPr>
      <w:r>
        <w:t>Alicia Evans</w:t>
      </w:r>
      <w:r w:rsidR="00B36A20">
        <w:t>, Founder &amp; President</w:t>
      </w:r>
    </w:p>
    <w:p w:rsidR="0015494B" w:rsidRDefault="0015494B" w:rsidP="00FD5F91">
      <w:pPr>
        <w:pStyle w:val="ccEnclosure"/>
      </w:pPr>
    </w:p>
    <w:p w:rsidR="00497279" w:rsidRDefault="00497279" w:rsidP="006530F4">
      <w:pPr>
        <w:pStyle w:val="ccEnclosure"/>
        <w:jc w:val="center"/>
        <w:rPr>
          <w:sz w:val="36"/>
          <w:szCs w:val="36"/>
        </w:rPr>
      </w:pPr>
    </w:p>
    <w:p w:rsidR="006530F4" w:rsidRPr="006530F4" w:rsidRDefault="0015494B" w:rsidP="006530F4">
      <w:pPr>
        <w:pStyle w:val="ccEnclosure"/>
        <w:jc w:val="center"/>
        <w:rPr>
          <w:sz w:val="36"/>
          <w:szCs w:val="36"/>
        </w:rPr>
      </w:pPr>
      <w:r w:rsidRPr="006530F4">
        <w:rPr>
          <w:sz w:val="36"/>
          <w:szCs w:val="36"/>
        </w:rPr>
        <w:lastRenderedPageBreak/>
        <w:t>Sponsorship Packages</w:t>
      </w:r>
    </w:p>
    <w:p w:rsidR="00497279" w:rsidRDefault="00497279" w:rsidP="0015494B">
      <w:pPr>
        <w:pStyle w:val="ccEnclosure"/>
        <w:rPr>
          <w:sz w:val="28"/>
          <w:szCs w:val="28"/>
        </w:rPr>
      </w:pPr>
    </w:p>
    <w:p w:rsidR="0015494B" w:rsidRDefault="0015494B" w:rsidP="0015494B">
      <w:pPr>
        <w:pStyle w:val="ccEnclosure"/>
        <w:rPr>
          <w:sz w:val="28"/>
          <w:szCs w:val="28"/>
        </w:rPr>
      </w:pPr>
      <w:r>
        <w:rPr>
          <w:sz w:val="28"/>
          <w:szCs w:val="28"/>
        </w:rPr>
        <w:t xml:space="preserve">Platinum </w:t>
      </w:r>
      <w:r w:rsidR="004D187C">
        <w:rPr>
          <w:sz w:val="28"/>
          <w:szCs w:val="28"/>
        </w:rPr>
        <w:t xml:space="preserve">Sponsor </w:t>
      </w:r>
      <w:r w:rsidR="00DD2372">
        <w:rPr>
          <w:sz w:val="28"/>
          <w:szCs w:val="28"/>
        </w:rPr>
        <w:t xml:space="preserve">          $500</w:t>
      </w:r>
      <w:r w:rsidR="004D187C">
        <w:rPr>
          <w:sz w:val="28"/>
          <w:szCs w:val="28"/>
        </w:rPr>
        <w:t>.00</w:t>
      </w:r>
    </w:p>
    <w:p w:rsidR="004D187C" w:rsidRDefault="004D187C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Back Cover page in keepsake journal</w:t>
      </w:r>
    </w:p>
    <w:p w:rsidR="004D187C" w:rsidRDefault="004D187C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Link  &amp; logo  on website </w:t>
      </w:r>
    </w:p>
    <w:p w:rsidR="004D187C" w:rsidRDefault="004D187C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Logo on  banners day of event</w:t>
      </w:r>
    </w:p>
    <w:p w:rsidR="004D187C" w:rsidRDefault="004D187C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Mention on all publicity for event</w:t>
      </w:r>
    </w:p>
    <w:p w:rsidR="006530F4" w:rsidRDefault="006530F4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Thank you mention day of event</w:t>
      </w:r>
    </w:p>
    <w:p w:rsidR="00DD2372" w:rsidRDefault="00DD2372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Vendor space if needed</w:t>
      </w:r>
    </w:p>
    <w:p w:rsidR="004D187C" w:rsidRDefault="00DD2372" w:rsidP="004D187C">
      <w:pPr>
        <w:pStyle w:val="ccEnclosur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4D187C">
        <w:rPr>
          <w:sz w:val="20"/>
          <w:szCs w:val="20"/>
        </w:rPr>
        <w:t xml:space="preserve"> tickets for event</w:t>
      </w:r>
    </w:p>
    <w:p w:rsidR="004D187C" w:rsidRDefault="004D187C" w:rsidP="004D187C">
      <w:pPr>
        <w:pStyle w:val="ccEnclosure"/>
        <w:rPr>
          <w:sz w:val="28"/>
          <w:szCs w:val="28"/>
        </w:rPr>
      </w:pPr>
      <w:r>
        <w:rPr>
          <w:sz w:val="28"/>
          <w:szCs w:val="28"/>
        </w:rPr>
        <w:t>Gold Sponsor           $350.00</w:t>
      </w:r>
    </w:p>
    <w:p w:rsidR="004D187C" w:rsidRDefault="004D187C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 w:rsidRPr="004D187C">
        <w:rPr>
          <w:sz w:val="20"/>
          <w:szCs w:val="20"/>
        </w:rPr>
        <w:t xml:space="preserve">Inside </w:t>
      </w:r>
      <w:r>
        <w:rPr>
          <w:sz w:val="20"/>
          <w:szCs w:val="20"/>
        </w:rPr>
        <w:t xml:space="preserve"> Cover page</w:t>
      </w:r>
      <w:r w:rsidR="006530F4">
        <w:rPr>
          <w:sz w:val="20"/>
          <w:szCs w:val="20"/>
        </w:rPr>
        <w:t xml:space="preserve"> ad </w:t>
      </w:r>
      <w:r>
        <w:rPr>
          <w:sz w:val="20"/>
          <w:szCs w:val="20"/>
        </w:rPr>
        <w:t>in keepsake journal</w:t>
      </w:r>
    </w:p>
    <w:p w:rsidR="004D187C" w:rsidRDefault="004D187C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Link &amp; Logo on website</w:t>
      </w:r>
    </w:p>
    <w:p w:rsidR="004D187C" w:rsidRDefault="004D187C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Logo on banners day of event</w:t>
      </w:r>
    </w:p>
    <w:p w:rsidR="004D187C" w:rsidRDefault="004D187C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Mention on all publicity for event</w:t>
      </w:r>
    </w:p>
    <w:p w:rsidR="006530F4" w:rsidRDefault="006530F4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Thank you mention day of event</w:t>
      </w:r>
    </w:p>
    <w:p w:rsidR="004D187C" w:rsidRDefault="00DD2372" w:rsidP="004D187C">
      <w:pPr>
        <w:pStyle w:val="ccEnclosur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4D187C">
        <w:rPr>
          <w:sz w:val="20"/>
          <w:szCs w:val="20"/>
        </w:rPr>
        <w:t xml:space="preserve"> tickets for event</w:t>
      </w:r>
    </w:p>
    <w:p w:rsidR="004D187C" w:rsidRDefault="004D187C" w:rsidP="00B36A20">
      <w:pPr>
        <w:pStyle w:val="ccEnclosure"/>
        <w:ind w:left="0" w:firstLine="0"/>
        <w:rPr>
          <w:sz w:val="28"/>
          <w:szCs w:val="28"/>
        </w:rPr>
      </w:pPr>
      <w:r w:rsidRPr="004D187C">
        <w:rPr>
          <w:sz w:val="28"/>
          <w:szCs w:val="28"/>
        </w:rPr>
        <w:t>Silver Sponsor</w:t>
      </w:r>
      <w:r>
        <w:rPr>
          <w:sz w:val="28"/>
          <w:szCs w:val="28"/>
        </w:rPr>
        <w:t xml:space="preserve">         $200</w:t>
      </w:r>
      <w:r w:rsidR="006530F4">
        <w:rPr>
          <w:sz w:val="28"/>
          <w:szCs w:val="28"/>
        </w:rPr>
        <w:t>.00</w:t>
      </w:r>
    </w:p>
    <w:p w:rsidR="004D187C" w:rsidRDefault="006530F4" w:rsidP="004D187C">
      <w:pPr>
        <w:pStyle w:val="ccEnclosure"/>
        <w:numPr>
          <w:ilvl w:val="0"/>
          <w:numId w:val="15"/>
        </w:numPr>
        <w:rPr>
          <w:sz w:val="20"/>
          <w:szCs w:val="20"/>
        </w:rPr>
      </w:pPr>
      <w:r w:rsidRPr="006530F4">
        <w:rPr>
          <w:sz w:val="20"/>
          <w:szCs w:val="20"/>
        </w:rPr>
        <w:t>Full page ad in keepsake journal</w:t>
      </w:r>
    </w:p>
    <w:p w:rsidR="006530F4" w:rsidRDefault="006530F4" w:rsidP="004D187C">
      <w:pPr>
        <w:pStyle w:val="ccEnclosur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Link &amp; Logo on website</w:t>
      </w:r>
    </w:p>
    <w:p w:rsidR="00DD2372" w:rsidRDefault="00DD2372" w:rsidP="004D187C">
      <w:pPr>
        <w:pStyle w:val="ccEnclosur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1 ticket for event</w:t>
      </w:r>
    </w:p>
    <w:p w:rsidR="006530F4" w:rsidRPr="006530F4" w:rsidRDefault="006530F4" w:rsidP="006530F4">
      <w:pPr>
        <w:pStyle w:val="ccEnclosur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Thank you mention on day of event</w:t>
      </w:r>
    </w:p>
    <w:p w:rsidR="006530F4" w:rsidRDefault="006530F4" w:rsidP="006530F4">
      <w:pPr>
        <w:pStyle w:val="ccEnclosure"/>
        <w:rPr>
          <w:sz w:val="28"/>
          <w:szCs w:val="28"/>
        </w:rPr>
      </w:pPr>
      <w:r w:rsidRPr="006530F4">
        <w:rPr>
          <w:sz w:val="28"/>
          <w:szCs w:val="28"/>
        </w:rPr>
        <w:t>Bronze Sponsor</w:t>
      </w:r>
      <w:r>
        <w:rPr>
          <w:sz w:val="28"/>
          <w:szCs w:val="28"/>
        </w:rPr>
        <w:t xml:space="preserve">        $100.00</w:t>
      </w:r>
    </w:p>
    <w:p w:rsidR="006530F4" w:rsidRDefault="006530F4" w:rsidP="006530F4">
      <w:pPr>
        <w:pStyle w:val="ccEnclosur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½ page ad in keepsake journal</w:t>
      </w:r>
    </w:p>
    <w:p w:rsidR="006530F4" w:rsidRDefault="006530F4" w:rsidP="006530F4">
      <w:pPr>
        <w:pStyle w:val="ccEnclosur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Link &amp; Logo on website</w:t>
      </w:r>
    </w:p>
    <w:p w:rsidR="00DD2372" w:rsidRDefault="00DD2372" w:rsidP="006530F4">
      <w:pPr>
        <w:pStyle w:val="ccEnclosur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 ticket for event</w:t>
      </w:r>
    </w:p>
    <w:p w:rsidR="006530F4" w:rsidRDefault="006530F4" w:rsidP="006530F4">
      <w:pPr>
        <w:pStyle w:val="ccEnclosur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Thank you mention on day of event</w:t>
      </w:r>
    </w:p>
    <w:p w:rsidR="006530F4" w:rsidRDefault="009F1621" w:rsidP="006530F4">
      <w:pPr>
        <w:pStyle w:val="ccEnclosure"/>
        <w:ind w:left="0" w:firstLine="0"/>
      </w:pPr>
      <w:r>
        <w:t>Package payment</w:t>
      </w:r>
      <w:r w:rsidRPr="009F1621">
        <w:t xml:space="preserve"> by check or Money Order made payable to Sugar &amp; Spice Book Club</w:t>
      </w:r>
    </w:p>
    <w:p w:rsidR="00497279" w:rsidRDefault="00497279" w:rsidP="006530F4">
      <w:pPr>
        <w:pStyle w:val="ccEnclosure"/>
        <w:ind w:left="0" w:firstLine="0"/>
      </w:pPr>
      <w:r>
        <w:t xml:space="preserve">Mailed to: Alicia Evans 104-35 202 </w:t>
      </w:r>
      <w:r w:rsidR="00E05AD6">
        <w:t>S</w:t>
      </w:r>
      <w:bookmarkStart w:id="0" w:name="_GoBack"/>
      <w:bookmarkEnd w:id="0"/>
      <w:r>
        <w:t>t. Saint Albans, NY 11412</w:t>
      </w:r>
    </w:p>
    <w:p w:rsidR="003B31A4" w:rsidRDefault="003B31A4" w:rsidP="006530F4">
      <w:pPr>
        <w:pStyle w:val="ccEnclosure"/>
        <w:ind w:left="0" w:firstLine="0"/>
      </w:pPr>
    </w:p>
    <w:p w:rsidR="003B31A4" w:rsidRDefault="003B31A4" w:rsidP="006530F4">
      <w:pPr>
        <w:pStyle w:val="ccEnclosure"/>
        <w:ind w:left="0" w:firstLine="0"/>
      </w:pPr>
      <w:r>
        <w:t>We are also offering another way of showing your support for this wonderful event.</w:t>
      </w:r>
    </w:p>
    <w:p w:rsidR="003B31A4" w:rsidRDefault="003B31A4" w:rsidP="006530F4">
      <w:pPr>
        <w:pStyle w:val="ccEnclosure"/>
        <w:ind w:left="0" w:firstLine="0"/>
      </w:pPr>
      <w:r>
        <w:t>If you are</w:t>
      </w:r>
      <w:r w:rsidR="00092428">
        <w:t xml:space="preserve"> unable to purchase a sponsorship package you may be interested in purchasing an ad in our keepsake journal.</w:t>
      </w:r>
    </w:p>
    <w:p w:rsidR="009D31CF" w:rsidRDefault="00092428" w:rsidP="006530F4">
      <w:pPr>
        <w:pStyle w:val="ccEnclosure"/>
        <w:ind w:left="0" w:firstLine="0"/>
      </w:pPr>
      <w:r>
        <w:t>Jou</w:t>
      </w:r>
      <w:r w:rsidR="009D31CF">
        <w:t>rnal ad application is enclosed</w:t>
      </w:r>
    </w:p>
    <w:p w:rsidR="009D31CF" w:rsidRDefault="009D31CF" w:rsidP="006530F4">
      <w:pPr>
        <w:pStyle w:val="ccEnclosure"/>
        <w:ind w:left="0" w:firstLine="0"/>
      </w:pPr>
      <w:r>
        <w:t>Whichever way you choose to support is greatly appreciated</w:t>
      </w:r>
    </w:p>
    <w:p w:rsidR="00092428" w:rsidRDefault="00092428" w:rsidP="006530F4">
      <w:pPr>
        <w:pStyle w:val="ccEnclosure"/>
        <w:ind w:left="0" w:firstLine="0"/>
      </w:pPr>
      <w:r>
        <w:t>Thank you for your time and consideration,</w:t>
      </w:r>
    </w:p>
    <w:p w:rsidR="00092428" w:rsidRPr="009F1621" w:rsidRDefault="00092428" w:rsidP="006530F4">
      <w:pPr>
        <w:pStyle w:val="ccEnclosure"/>
        <w:ind w:left="0" w:firstLine="0"/>
      </w:pPr>
      <w:r>
        <w:t>Alicia Evans</w:t>
      </w:r>
    </w:p>
    <w:sectPr w:rsidR="00092428" w:rsidRPr="009F1621" w:rsidSect="00CF13D7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77" w:rsidRDefault="00273477" w:rsidP="009E3A28">
      <w:r>
        <w:separator/>
      </w:r>
    </w:p>
  </w:endnote>
  <w:endnote w:type="continuationSeparator" w:id="0">
    <w:p w:rsidR="00273477" w:rsidRDefault="00273477" w:rsidP="009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77" w:rsidRDefault="00273477" w:rsidP="009E3A28">
      <w:r>
        <w:separator/>
      </w:r>
    </w:p>
  </w:footnote>
  <w:footnote w:type="continuationSeparator" w:id="0">
    <w:p w:rsidR="00273477" w:rsidRDefault="00273477" w:rsidP="009E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0B7DA8" w:rsidRDefault="002F341B" w:rsidP="000B7DA8">
    <w:pPr>
      <w:pStyle w:val="Header"/>
    </w:pPr>
    <w:r>
      <w:br/>
    </w:r>
    <w:r w:rsidR="00497279">
      <w:t>February 20, 2014</w:t>
    </w:r>
    <w:r>
      <w:br/>
      <w:t xml:space="preserve">Page </w:t>
    </w:r>
    <w:r w:rsidR="00A047EC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A047EC" w:rsidRPr="000B7DA8">
      <w:rPr>
        <w:rStyle w:val="PageNumber"/>
      </w:rPr>
      <w:fldChar w:fldCharType="separate"/>
    </w:r>
    <w:r w:rsidR="00E05AD6">
      <w:rPr>
        <w:rStyle w:val="PageNumber"/>
        <w:noProof/>
      </w:rPr>
      <w:t>2</w:t>
    </w:r>
    <w:r w:rsidR="00A047EC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1891"/>
    <w:multiLevelType w:val="hybridMultilevel"/>
    <w:tmpl w:val="48AC7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6EA0"/>
    <w:multiLevelType w:val="hybridMultilevel"/>
    <w:tmpl w:val="59929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A1CDD"/>
    <w:multiLevelType w:val="hybridMultilevel"/>
    <w:tmpl w:val="0470B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F16FF"/>
    <w:multiLevelType w:val="hybridMultilevel"/>
    <w:tmpl w:val="BF5E1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752E"/>
    <w:multiLevelType w:val="hybridMultilevel"/>
    <w:tmpl w:val="801AF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63"/>
    <w:multiLevelType w:val="hybridMultilevel"/>
    <w:tmpl w:val="FAB2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C8"/>
    <w:rsid w:val="00092428"/>
    <w:rsid w:val="000B7DA8"/>
    <w:rsid w:val="000F2F1D"/>
    <w:rsid w:val="00134A6C"/>
    <w:rsid w:val="0013733D"/>
    <w:rsid w:val="001376A0"/>
    <w:rsid w:val="0015494B"/>
    <w:rsid w:val="00165240"/>
    <w:rsid w:val="001B0EB0"/>
    <w:rsid w:val="001C39C4"/>
    <w:rsid w:val="001C3B37"/>
    <w:rsid w:val="001D185A"/>
    <w:rsid w:val="00204EBD"/>
    <w:rsid w:val="0021430B"/>
    <w:rsid w:val="00237994"/>
    <w:rsid w:val="00255735"/>
    <w:rsid w:val="00267CC0"/>
    <w:rsid w:val="00272AE7"/>
    <w:rsid w:val="00273477"/>
    <w:rsid w:val="002F341B"/>
    <w:rsid w:val="00333A3F"/>
    <w:rsid w:val="00341BDE"/>
    <w:rsid w:val="003A65CF"/>
    <w:rsid w:val="003B31A4"/>
    <w:rsid w:val="004029BF"/>
    <w:rsid w:val="00402D2E"/>
    <w:rsid w:val="00422D2C"/>
    <w:rsid w:val="004341B9"/>
    <w:rsid w:val="0044044E"/>
    <w:rsid w:val="004443A3"/>
    <w:rsid w:val="00452DEA"/>
    <w:rsid w:val="00497279"/>
    <w:rsid w:val="004B5B67"/>
    <w:rsid w:val="004D187C"/>
    <w:rsid w:val="00517A98"/>
    <w:rsid w:val="00520DD4"/>
    <w:rsid w:val="00530AAD"/>
    <w:rsid w:val="005642EE"/>
    <w:rsid w:val="00575B10"/>
    <w:rsid w:val="005A4CC8"/>
    <w:rsid w:val="005B2344"/>
    <w:rsid w:val="005F4F00"/>
    <w:rsid w:val="0061751D"/>
    <w:rsid w:val="006222D9"/>
    <w:rsid w:val="006308D8"/>
    <w:rsid w:val="00643A94"/>
    <w:rsid w:val="00650B2F"/>
    <w:rsid w:val="006530F4"/>
    <w:rsid w:val="006F02C2"/>
    <w:rsid w:val="007334AD"/>
    <w:rsid w:val="007347D7"/>
    <w:rsid w:val="007355F9"/>
    <w:rsid w:val="00744147"/>
    <w:rsid w:val="00767097"/>
    <w:rsid w:val="007834BF"/>
    <w:rsid w:val="007C2960"/>
    <w:rsid w:val="007D03C5"/>
    <w:rsid w:val="007F303E"/>
    <w:rsid w:val="00830BCD"/>
    <w:rsid w:val="00852CDA"/>
    <w:rsid w:val="00876FF3"/>
    <w:rsid w:val="008C0A78"/>
    <w:rsid w:val="009321DF"/>
    <w:rsid w:val="00956F81"/>
    <w:rsid w:val="00981E11"/>
    <w:rsid w:val="00997420"/>
    <w:rsid w:val="009A462A"/>
    <w:rsid w:val="009D31CF"/>
    <w:rsid w:val="009E1724"/>
    <w:rsid w:val="009F1621"/>
    <w:rsid w:val="009F2F6E"/>
    <w:rsid w:val="009F34DD"/>
    <w:rsid w:val="00A047EC"/>
    <w:rsid w:val="00A0707B"/>
    <w:rsid w:val="00A46190"/>
    <w:rsid w:val="00A52B70"/>
    <w:rsid w:val="00AE27A5"/>
    <w:rsid w:val="00B26817"/>
    <w:rsid w:val="00B36A20"/>
    <w:rsid w:val="00B62884"/>
    <w:rsid w:val="00B76823"/>
    <w:rsid w:val="00BD0BBB"/>
    <w:rsid w:val="00BE4C30"/>
    <w:rsid w:val="00C642F7"/>
    <w:rsid w:val="00C65AF9"/>
    <w:rsid w:val="00C66E74"/>
    <w:rsid w:val="00C833FF"/>
    <w:rsid w:val="00CC2ADC"/>
    <w:rsid w:val="00CE2C65"/>
    <w:rsid w:val="00CF13D7"/>
    <w:rsid w:val="00D12684"/>
    <w:rsid w:val="00D27A70"/>
    <w:rsid w:val="00DD2372"/>
    <w:rsid w:val="00E05AD6"/>
    <w:rsid w:val="00EA5EAF"/>
    <w:rsid w:val="00EB5302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5B7FE-F615-47EE-AEA1-6924DBE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uiPriority w:val="99"/>
    <w:unhideWhenUsed/>
    <w:rsid w:val="0044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andspicebookclub.org/champag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@sugarandspicebook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ghtlifter4life\AppData\Roaming\Microsoft\Templates\Letter%20requesting%20paid%20speaker%20for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paid speaker for conference.dot</Template>
  <TotalTime>338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weightlifter4life</dc:creator>
  <cp:lastModifiedBy>Senn Yuen, Tawanna</cp:lastModifiedBy>
  <cp:revision>13</cp:revision>
  <cp:lastPrinted>2014-02-25T14:48:00Z</cp:lastPrinted>
  <dcterms:created xsi:type="dcterms:W3CDTF">2011-06-24T23:33:00Z</dcterms:created>
  <dcterms:modified xsi:type="dcterms:W3CDTF">2014-02-25T15:50:00Z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TC060910591033</vt:lpwstr>
  </property>
</Properties>
</file>